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1029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Н.П.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Полякова Николая Павловича,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Поляков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подъезде д. 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Поляков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Полякова Н.П.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Полякова Николая Павловича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четверо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1029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